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Spongebob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town where spongebob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he lives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spngebob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spongebobs 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spongebobs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spongebobs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spongebob pets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spongebobs pet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spongebobs next door neighbor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patrick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patrick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lobsters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sandy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burger spongebob makes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sandy</w:t>
            </w:r>
          </w:p>
        </w:tc>
      </w:tr>
    </w:tbl>
    <w:p>
      <w:pPr>
        <w:pStyle w:val="WordBankMedium"/>
      </w:pPr>
      <w:r>
        <w:t xml:space="preserve">   snail    </w:t>
      </w:r>
      <w:r>
        <w:t xml:space="preserve">   Mr.Krabs    </w:t>
      </w:r>
      <w:r>
        <w:t xml:space="preserve">   squidward    </w:t>
      </w:r>
      <w:r>
        <w:t xml:space="preserve">   under a rock    </w:t>
      </w:r>
      <w:r>
        <w:t xml:space="preserve">   krabbypatty    </w:t>
      </w:r>
      <w:r>
        <w:t xml:space="preserve">   krustykrabs    </w:t>
      </w:r>
      <w:r>
        <w:t xml:space="preserve">   frycook    </w:t>
      </w:r>
      <w:r>
        <w:t xml:space="preserve">   pineapple    </w:t>
      </w:r>
      <w:r>
        <w:t xml:space="preserve">   starfish    </w:t>
      </w:r>
      <w:r>
        <w:t xml:space="preserve">   texas    </w:t>
      </w:r>
      <w:r>
        <w:t xml:space="preserve">   gary    </w:t>
      </w:r>
      <w:r>
        <w:t xml:space="preserve">   bikinibottom    </w:t>
      </w:r>
      <w:r>
        <w:t xml:space="preserve">   larry    </w:t>
      </w:r>
      <w:r>
        <w:t xml:space="preserve">   squirrel    </w:t>
      </w:r>
      <w:r>
        <w:t xml:space="preserve">   squidward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Spongebob Crossword Puzzle</dc:title>
  <dcterms:created xsi:type="dcterms:W3CDTF">2021-10-11T17:48:53Z</dcterms:created>
  <dcterms:modified xsi:type="dcterms:W3CDTF">2021-10-11T17:48:53Z</dcterms:modified>
</cp:coreProperties>
</file>