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Spongebob Slap Shot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Krabs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someone who likes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squirl that plays karate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use to keep track of the score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players that play a sport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where Spongebob works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freeze water you make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wears square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round flat piece of rubber you hit in ice 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you hold when you are playing ice 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game played on an ice rink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pink star that lives under a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score a point in hockey it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on your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food that Spongebob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Spongebob always bothers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you wear on your head to protect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wear this as your shirt when you are playing a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place where plankton works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teaches you on a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Slap Shot</dc:title>
  <dcterms:created xsi:type="dcterms:W3CDTF">2021-10-11T17:48:04Z</dcterms:created>
  <dcterms:modified xsi:type="dcterms:W3CDTF">2021-10-11T17:48:04Z</dcterms:modified>
</cp:coreProperties>
</file>