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Spongebob Squarepants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Barnacle Boy    </w:t>
      </w:r>
      <w:r>
        <w:t xml:space="preserve">   Bikini Bottom    </w:t>
      </w:r>
      <w:r>
        <w:t xml:space="preserve">   Flying Dutchman    </w:t>
      </w:r>
      <w:r>
        <w:t xml:space="preserve">   Gary    </w:t>
      </w:r>
      <w:r>
        <w:t xml:space="preserve">   Karen    </w:t>
      </w:r>
      <w:r>
        <w:t xml:space="preserve">   Krusty Krab    </w:t>
      </w:r>
      <w:r>
        <w:t xml:space="preserve">   Larry    </w:t>
      </w:r>
      <w:r>
        <w:t xml:space="preserve">   Mermaid Man    </w:t>
      </w:r>
      <w:r>
        <w:t xml:space="preserve">   Mr. Krabs    </w:t>
      </w:r>
      <w:r>
        <w:t xml:space="preserve">   Mrs. Puff    </w:t>
      </w:r>
      <w:r>
        <w:t xml:space="preserve">   Patchy    </w:t>
      </w:r>
      <w:r>
        <w:t xml:space="preserve">   Patrick    </w:t>
      </w:r>
      <w:r>
        <w:t xml:space="preserve">   Pearl    </w:t>
      </w:r>
      <w:r>
        <w:t xml:space="preserve">   Plankton    </w:t>
      </w:r>
      <w:r>
        <w:t xml:space="preserve">   Polly    </w:t>
      </w:r>
      <w:r>
        <w:t xml:space="preserve">   Sandy    </w:t>
      </w:r>
      <w:r>
        <w:t xml:space="preserve">   SpongeBob    </w:t>
      </w:r>
      <w:r>
        <w:t xml:space="preserve">   Squidward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Squarepants</dc:title>
  <dcterms:created xsi:type="dcterms:W3CDTF">2021-10-11T17:49:05Z</dcterms:created>
  <dcterms:modified xsi:type="dcterms:W3CDTF">2021-10-11T17:49:05Z</dcterms:modified>
</cp:coreProperties>
</file>