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Spongebob Squarepants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Barnacle Boy    </w:t>
      </w:r>
      <w:r>
        <w:t xml:space="preserve">   Caren    </w:t>
      </w:r>
      <w:r>
        <w:t xml:space="preserve">   Fails driving test    </w:t>
      </w:r>
      <w:r>
        <w:t xml:space="preserve">   Gary    </w:t>
      </w:r>
      <w:r>
        <w:t xml:space="preserve">   Jelly Fishing    </w:t>
      </w:r>
      <w:r>
        <w:t xml:space="preserve">   Larry The Lobster    </w:t>
      </w:r>
      <w:r>
        <w:t xml:space="preserve">   Mermaid Man    </w:t>
      </w:r>
      <w:r>
        <w:t xml:space="preserve">   Mr.Crabs    </w:t>
      </w:r>
      <w:r>
        <w:t xml:space="preserve">   Mrs.Puff    </w:t>
      </w:r>
      <w:r>
        <w:t xml:space="preserve">   Patrick Star    </w:t>
      </w:r>
      <w:r>
        <w:t xml:space="preserve">   Pineapple    </w:t>
      </w:r>
      <w:r>
        <w:t xml:space="preserve">   Plankton    </w:t>
      </w:r>
      <w:r>
        <w:t xml:space="preserve">   Sponge Boy    </w:t>
      </w:r>
      <w:r>
        <w:t xml:space="preserve">   Spongebob Squarepants    </w:t>
      </w:r>
      <w:r>
        <w:t xml:space="preserve">   Squidward Tentacles    </w:t>
      </w:r>
      <w:r>
        <w:t xml:space="preserve">   Steve Hillenburg    </w:t>
      </w:r>
      <w:r>
        <w:t xml:space="preserve">   The Chum Bucket    </w:t>
      </w:r>
      <w:r>
        <w:t xml:space="preserve">   The Krusty Krabs    </w:t>
      </w:r>
      <w:r>
        <w:t xml:space="preserve">   Twentie Seven Holes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Squarepants</dc:title>
  <dcterms:created xsi:type="dcterms:W3CDTF">2021-10-11T17:48:05Z</dcterms:created>
  <dcterms:modified xsi:type="dcterms:W3CDTF">2021-10-11T17:48:05Z</dcterms:modified>
</cp:coreProperties>
</file>