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Spongebob Squarepants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Cheap crab that owns the krusty krab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Spongebob can never pass the test to receive 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Spongebob lives in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Musclebob ________________________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Large whale who often wears a cheer uniform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Spongebob's next door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"The inner mechanisms of my mind are an ______________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Squidward lives in 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Spongebob's pet snail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Spongebob's place of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Spongebob's BFF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Guy who always scream MY LEG!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Girl squirrel from Texas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Spongebob Squarepants Crossword</dc:title>
  <dcterms:created xsi:type="dcterms:W3CDTF">2021-10-11T17:48:46Z</dcterms:created>
  <dcterms:modified xsi:type="dcterms:W3CDTF">2021-10-11T17:48:46Z</dcterms:modified>
</cp:coreProperties>
</file>