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Sponges, Cnidarians, and Worms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closed circulatory system    </w:t>
      </w:r>
      <w:r>
        <w:t xml:space="preserve">   anus    </w:t>
      </w:r>
      <w:r>
        <w:t xml:space="preserve">   scavenger    </w:t>
      </w:r>
      <w:r>
        <w:t xml:space="preserve">   free-living organism    </w:t>
      </w:r>
      <w:r>
        <w:t xml:space="preserve">   host    </w:t>
      </w:r>
      <w:r>
        <w:t xml:space="preserve">   paarsite    </w:t>
      </w:r>
      <w:r>
        <w:t xml:space="preserve">   coral beef    </w:t>
      </w:r>
      <w:r>
        <w:t xml:space="preserve">   colony    </w:t>
      </w:r>
      <w:r>
        <w:t xml:space="preserve">   medusa    </w:t>
      </w:r>
      <w:r>
        <w:t xml:space="preserve">   polyp    </w:t>
      </w:r>
      <w:r>
        <w:t xml:space="preserve">   cnidarian    </w:t>
      </w:r>
      <w:r>
        <w:t xml:space="preserve">   larva    </w:t>
      </w:r>
      <w:r>
        <w:t xml:space="preserve">   radial symmetry    </w:t>
      </w:r>
      <w:r>
        <w:t xml:space="preserve">   bilateral symmetry    </w:t>
      </w:r>
      <w:r>
        <w:t xml:space="preserve">   vertebrate    </w:t>
      </w:r>
      <w:r>
        <w:t xml:space="preserve">   phylum    </w:t>
      </w:r>
      <w:r>
        <w:t xml:space="preserve">   asexual reproduction    </w:t>
      </w:r>
      <w:r>
        <w:t xml:space="preserve">   fertilization    </w:t>
      </w:r>
      <w:r>
        <w:t xml:space="preserve">   sexual reproduction    </w:t>
      </w:r>
      <w:r>
        <w:t xml:space="preserve">   adaptation    </w:t>
      </w:r>
      <w:r>
        <w:t xml:space="preserve">   organ    </w:t>
      </w:r>
      <w:r>
        <w:t xml:space="preserve">   tissue    </w:t>
      </w:r>
      <w:r>
        <w:t xml:space="preserve">  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Sponges, Cnidarians, and Worms</dc:title>
  <dcterms:created xsi:type="dcterms:W3CDTF">2021-10-11T17:48:01Z</dcterms:created>
  <dcterms:modified xsi:type="dcterms:W3CDTF">2021-10-11T17:48:01Z</dcterms:modified>
</cp:coreProperties>
</file>