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Spooky Times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cauldren    </w:t>
      </w:r>
      <w:r>
        <w:t xml:space="preserve">   frankenstein    </w:t>
      </w:r>
      <w:r>
        <w:t xml:space="preserve">   zombie    </w:t>
      </w:r>
      <w:r>
        <w:t xml:space="preserve">   monster    </w:t>
      </w:r>
      <w:r>
        <w:t xml:space="preserve">   spiders    </w:t>
      </w:r>
      <w:r>
        <w:t xml:space="preserve">   cemetery    </w:t>
      </w:r>
      <w:r>
        <w:t xml:space="preserve">   Tomb    </w:t>
      </w:r>
      <w:r>
        <w:t xml:space="preserve">   hocus pocus    </w:t>
      </w:r>
      <w:r>
        <w:t xml:space="preserve">   mystery    </w:t>
      </w:r>
      <w:r>
        <w:t xml:space="preserve">   Blood    </w:t>
      </w:r>
      <w:r>
        <w:t xml:space="preserve">   Bats    </w:t>
      </w:r>
      <w:r>
        <w:t xml:space="preserve">   Werewolves    </w:t>
      </w:r>
      <w:r>
        <w:t xml:space="preserve">   Mummies    </w:t>
      </w:r>
      <w:r>
        <w:t xml:space="preserve">   vampires    </w:t>
      </w:r>
      <w:r>
        <w:t xml:space="preserve">   trick or treat    </w:t>
      </w:r>
      <w:r>
        <w:t xml:space="preserve">   skeletons    </w:t>
      </w:r>
      <w:r>
        <w:t xml:space="preserve">   Jack o lanterns    </w:t>
      </w:r>
      <w:r>
        <w:t xml:space="preserve">   Ghosts    </w:t>
      </w:r>
      <w:r>
        <w:t xml:space="preserve">   Goblins    </w:t>
      </w:r>
      <w:r>
        <w:t xml:space="preserve">   Warlocks    </w:t>
      </w:r>
      <w:r>
        <w:t xml:space="preserve">   Witches    </w:t>
      </w:r>
      <w:r>
        <w:t xml:space="preserve">   Full Moon    </w:t>
      </w:r>
      <w:r>
        <w:t xml:space="preserve">   Haunted House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Spooky Times</dc:title>
  <dcterms:created xsi:type="dcterms:W3CDTF">2021-11-04T03:55:13Z</dcterms:created>
  <dcterms:modified xsi:type="dcterms:W3CDTF">2021-11-04T03:55:13Z</dcterms:modified>
</cp:coreProperties>
</file>