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Spooky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implement consisting of a long, curved a single edged blade with a long, bent handle, used for mowing and reaping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or resembling a specter; ghostly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soft internal organs of the body esp. those contained in the abdominal cavities- the intestines, guts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Barren, lifeless, dreary, or devoid of inhabitants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harm or injure, especially by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male witch or a male betrayer of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Consuming or eager to consume great amounts of food- or an activity-greedy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ghostly figure and the act of its appearing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violent wind storm, frequently accompanied by rain, snow, or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Intensely painful; agonizing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cause transformation of (a liquid for eg.) into or as into a soft, semisolid, or a solid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or practice of opening a vein by incision or puncture to remove blood as a therapeutic treatment (phlebotomy)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narrow hallway, passageway, or gallery, often with rooms of apartments opening onto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remove from a grave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loud outery, protest, or a loud sustained noise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Spooky Words</dc:title>
  <dcterms:created xsi:type="dcterms:W3CDTF">2021-10-11T17:48:46Z</dcterms:created>
  <dcterms:modified xsi:type="dcterms:W3CDTF">2021-10-11T17:48:46Z</dcterms:modified>
</cp:coreProperties>
</file>