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Spooky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Moon    </w:t>
      </w:r>
      <w:r>
        <w:t xml:space="preserve">   Monster    </w:t>
      </w:r>
      <w:r>
        <w:t xml:space="preserve">   Broom stick    </w:t>
      </w:r>
      <w:r>
        <w:t xml:space="preserve">   Haunted house    </w:t>
      </w:r>
      <w:r>
        <w:t xml:space="preserve">   Nightmare    </w:t>
      </w:r>
      <w:r>
        <w:t xml:space="preserve">   Night    </w:t>
      </w:r>
      <w:r>
        <w:t xml:space="preserve">   Witch    </w:t>
      </w:r>
      <w:r>
        <w:t xml:space="preserve">   Scream    </w:t>
      </w:r>
      <w:r>
        <w:t xml:space="preserve">   Skeleton    </w:t>
      </w:r>
      <w:r>
        <w:t xml:space="preserve">   Fear    </w:t>
      </w:r>
      <w:r>
        <w:t xml:space="preserve">   Ghost    </w:t>
      </w:r>
      <w:r>
        <w:t xml:space="preserve">   Zombie    </w:t>
      </w:r>
      <w:r>
        <w:t xml:space="preserve">   Spooky    </w:t>
      </w:r>
      <w:r>
        <w:t xml:space="preserve">   Jack o lantern    </w:t>
      </w:r>
      <w:r>
        <w:t xml:space="preserve">   October    </w:t>
      </w:r>
      <w:r>
        <w:t xml:space="preserve">   Pumpkin    </w:t>
      </w:r>
      <w:r>
        <w:t xml:space="preserve">   Mummy    </w:t>
      </w:r>
      <w:r>
        <w:t xml:space="preserve">   Bat    </w:t>
      </w:r>
      <w:r>
        <w:t xml:space="preserve">   Vampire    </w:t>
      </w:r>
      <w:r>
        <w:t xml:space="preserve">   Trick or treat    </w:t>
      </w:r>
      <w:r>
        <w:t xml:space="preserve">   Candy    </w:t>
      </w:r>
      <w:r>
        <w:t xml:space="preserve">   Happy Halloween    </w:t>
      </w:r>
      <w:r>
        <w:t xml:space="preserve">   Boo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Spooky word search </dc:title>
  <dcterms:created xsi:type="dcterms:W3CDTF">2021-10-11T17:48:28Z</dcterms:created>
  <dcterms:modified xsi:type="dcterms:W3CDTF">2021-10-11T17:48:28Z</dcterms:modified>
</cp:coreProperties>
</file>