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 Clips Products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Exfoliating bar of soap that leaves your skin moisturized with a rich lather.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Sulfate and paraben free formula cleanses and conditions while washing your hair, body, and beard.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 lasting, strong hold gel that is alcohol free and has a high shine from AC.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Styling product that makes hair look and feel thicker with the powerful styling clay.The strong grip bulks up hair without weighing it down and leaves a dry, ultra-matte finish.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Styling product that adds thickness, fullness, and texture, with a matte finish and a very strong hold from AC.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Exfoliating beads help treat dry scalp, while moisturizing and leaving the hair smelling of tea tree, peppermint, and lavender.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Styling product that is waterproof, has the firmest hold possible, and defines texture and separation.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Softer hold than its counter point, but still with a super shiny finish, and water soluble.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leave in treatment to thinning hair. It is used after the first 3 steps for thicker, denser-looking hair. Increases the diameter of each hair strand.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Leave in conditioner that helps moisturize your skin and hair.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product works as both a balm, and a pomade in one. It smooths strands of the beard in to place and holds it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Shampoo that removes chlorine and impurities.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AC styling product that is an easy to apply cream that makes styling simpler. It gives more texture and separation, a pliable hold, and a natural shine.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Hair regrowth treatment that comes in 30 and 90 day supplys and is the third step in Nioxin treatment.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Strong, flexible, texture styling product with a tea tree scent.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Beard and tattoo oil that leaves hair with scents of sage, bergamot, and sandlewood.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Lightweight, style boosting spray that thickens and adds volume, as well as humidity resistant.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Difi product that provides a firm hold, enhanced texture and definition. Styling cream that leaves hair with a high shine.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Shampoo that is an invigorating cleanser that leaves a cool, and refreshing, tingly feeling.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Thick, refreshing, and rich foaming gel to provide an invigorating shave experience with a tea tree fragrance.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Sexy hair product that allows you to shape your hair into any style with great texture, no sticky mess and no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shampoo helps minimize yellow tones in hair, smoothes and softens hair to help it absorb and retain moisture. Adds she and conditions the hair with natural resin.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spray helps improve hair strength and elasticity with the keratin protein. It moisturizes and soothes dry scalps, also leaving the hair texturized with a messy look.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Styling product that leaves no shine, with a powerful and pliable hold for a low maintenance finish.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 styling product that gives a light/medium hold with a low shine. Gives a frizz free and tamed and textured look as well as being a moisture rich cream.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Clips Products</dc:title>
  <dcterms:created xsi:type="dcterms:W3CDTF">2021-10-11T17:48:48Z</dcterms:created>
  <dcterms:modified xsi:type="dcterms:W3CDTF">2021-10-11T17:48:48Z</dcterms:modified>
</cp:coreProperties>
</file>