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 Names , Numbers and Greetings</w:t>
      </w:r>
    </w:p>
    <w:p>
      <w:pPr>
        <w:pStyle w:val="Questions"/>
      </w:pPr>
      <w:r>
        <w:t xml:space="preserve">1. LI UOOTN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LI NOTGGACTOAI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3. LO ICS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LI SOCMIICL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IL TAROCANAESPLL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6. LA VOALOLPAL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IL IOCLAC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NASSEONESAVT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VTONUEN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OTOTTTATNO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ENOCT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OSNTETEETC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AQEUISCNANIT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14. ETR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15. BONU NORGIO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OBAUN ARES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UNOB PGIMGIROEO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18. SONO ONCTAS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19. PER EAFVOR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20. STO EBNE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Names , Numbers and Greetings</dc:title>
  <dcterms:created xsi:type="dcterms:W3CDTF">2021-10-11T17:48:21Z</dcterms:created>
  <dcterms:modified xsi:type="dcterms:W3CDTF">2021-10-11T17:48:21Z</dcterms:modified>
</cp:coreProperties>
</file>