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Personality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extrovert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Martens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introvert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Psychology</dc:title>
  <dcterms:created xsi:type="dcterms:W3CDTF">2021-10-11T17:48:27Z</dcterms:created>
  <dcterms:modified xsi:type="dcterms:W3CDTF">2021-10-11T17:48:27Z</dcterms:modified>
</cp:coreProperties>
</file>