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Word Search</dc:title>
  <dcterms:created xsi:type="dcterms:W3CDTF">2022-09-03T15:43:46Z</dcterms:created>
  <dcterms:modified xsi:type="dcterms:W3CDTF">2022-09-03T15:43:46Z</dcterms:modified>
</cp:coreProperties>
</file>