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 und Freizeit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das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 the weekends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do gymnastics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climb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speaking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schreiben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hear/listen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glady/ extremely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das Magazin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swim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computer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paint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draw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piano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learn/study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 fahren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snowboard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fotografieren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und Freizeit</dc:title>
  <dcterms:created xsi:type="dcterms:W3CDTF">2021-10-11T17:48:35Z</dcterms:created>
  <dcterms:modified xsi:type="dcterms:W3CDTF">2021-10-11T17:48:35Z</dcterms:modified>
</cp:coreProperties>
</file>