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Sporting Events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Archery    </w:t>
      </w:r>
      <w:r>
        <w:t xml:space="preserve">   Badminton    </w:t>
      </w:r>
      <w:r>
        <w:t xml:space="preserve">   Baseball    </w:t>
      </w:r>
      <w:r>
        <w:t xml:space="preserve">   Basketball    </w:t>
      </w:r>
      <w:r>
        <w:t xml:space="preserve">   Boxing    </w:t>
      </w:r>
      <w:r>
        <w:t xml:space="preserve">   Canoeing    </w:t>
      </w:r>
      <w:r>
        <w:t xml:space="preserve">   Cricket    </w:t>
      </w:r>
      <w:r>
        <w:t xml:space="preserve">   Cycling    </w:t>
      </w:r>
      <w:r>
        <w:t xml:space="preserve">   Eclipse Ball    </w:t>
      </w:r>
      <w:r>
        <w:t xml:space="preserve">   Fencing    </w:t>
      </w:r>
      <w:r>
        <w:t xml:space="preserve">   Field Hockey    </w:t>
      </w:r>
      <w:r>
        <w:t xml:space="preserve">   Fishing    </w:t>
      </w:r>
      <w:r>
        <w:t xml:space="preserve">   Football    </w:t>
      </w:r>
      <w:r>
        <w:t xml:space="preserve">   Golf    </w:t>
      </w:r>
      <w:r>
        <w:t xml:space="preserve">   Hang Gliding    </w:t>
      </w:r>
      <w:r>
        <w:t xml:space="preserve">   Ice Hockey    </w:t>
      </w:r>
      <w:r>
        <w:t xml:space="preserve">   Judo    </w:t>
      </w:r>
      <w:r>
        <w:t xml:space="preserve">   Karate    </w:t>
      </w:r>
      <w:r>
        <w:t xml:space="preserve">   Rugby    </w:t>
      </w:r>
      <w:r>
        <w:t xml:space="preserve">   Skiing    </w:t>
      </w:r>
      <w:r>
        <w:t xml:space="preserve">   Soccer    </w:t>
      </w:r>
      <w:r>
        <w:t xml:space="preserve">   Softball    </w:t>
      </w:r>
      <w:r>
        <w:t xml:space="preserve">   Table Tennis    </w:t>
      </w:r>
      <w:r>
        <w:t xml:space="preserve">   Team Handball    </w:t>
      </w:r>
      <w:r>
        <w:t xml:space="preserve">   Tennis    </w:t>
      </w:r>
      <w:r>
        <w:t xml:space="preserve">   Track    </w:t>
      </w:r>
      <w:r>
        <w:t xml:space="preserve">   Ultimate Frisbee    </w:t>
      </w:r>
      <w:r>
        <w:t xml:space="preserve">   Volleyball    </w:t>
      </w:r>
      <w:r>
        <w:t xml:space="preserve">   Weight Lifting    </w:t>
      </w:r>
      <w:r>
        <w:t xml:space="preserve">   Wrestling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Sporting Events</dc:title>
  <dcterms:created xsi:type="dcterms:W3CDTF">2021-10-11T17:49:52Z</dcterms:created>
  <dcterms:modified xsi:type="dcterms:W3CDTF">2021-10-11T17:49:52Z</dcterms:modified>
</cp:coreProperties>
</file>