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athletics    </w:t>
      </w:r>
      <w:r>
        <w:t xml:space="preserve">   Baseball    </w:t>
      </w:r>
      <w:r>
        <w:t xml:space="preserve">   basketball    </w:t>
      </w:r>
      <w:r>
        <w:t xml:space="preserve">   Bowling    </w:t>
      </w:r>
      <w:r>
        <w:t xml:space="preserve">   First Down    </w:t>
      </w:r>
      <w:r>
        <w:t xml:space="preserve">   Football    </w:t>
      </w:r>
      <w:r>
        <w:t xml:space="preserve">   Golf    </w:t>
      </w:r>
      <w:r>
        <w:t xml:space="preserve">   Gymnastics    </w:t>
      </w:r>
      <w:r>
        <w:t xml:space="preserve">   hockey    </w:t>
      </w:r>
      <w:r>
        <w:t xml:space="preserve">   Home run    </w:t>
      </w:r>
      <w:r>
        <w:t xml:space="preserve">   Polo    </w:t>
      </w:r>
      <w:r>
        <w:t xml:space="preserve">   rugby    </w:t>
      </w:r>
      <w:r>
        <w:t xml:space="preserve">   Slam Dunk    </w:t>
      </w:r>
      <w:r>
        <w:t xml:space="preserve">   snow-boarding    </w:t>
      </w:r>
      <w:r>
        <w:t xml:space="preserve">   soccer    </w:t>
      </w:r>
      <w:r>
        <w:t xml:space="preserve">   Softball    </w:t>
      </w:r>
      <w:r>
        <w:t xml:space="preserve">   Strike    </w:t>
      </w:r>
      <w:r>
        <w:t xml:space="preserve">   swimming    </w:t>
      </w:r>
      <w:r>
        <w:t xml:space="preserve">   tennis    </w:t>
      </w:r>
      <w:r>
        <w:t xml:space="preserve">   Volleyball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</dc:title>
  <dcterms:created xsi:type="dcterms:W3CDTF">2021-10-11T17:50:46Z</dcterms:created>
  <dcterms:modified xsi:type="dcterms:W3CDTF">2021-10-11T17:50:46Z</dcterms:modified>
</cp:coreProperties>
</file>