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skating    </w:t>
      </w:r>
      <w:r>
        <w:t xml:space="preserve">   basketball    </w:t>
      </w:r>
      <w:r>
        <w:t xml:space="preserve">   volleyball    </w:t>
      </w:r>
      <w:r>
        <w:t xml:space="preserve">   polo    </w:t>
      </w:r>
      <w:r>
        <w:t xml:space="preserve">   athletics    </w:t>
      </w:r>
      <w:r>
        <w:t xml:space="preserve">   badminton    </w:t>
      </w:r>
      <w:r>
        <w:t xml:space="preserve">   hockey    </w:t>
      </w:r>
      <w:r>
        <w:t xml:space="preserve">   swimming    </w:t>
      </w:r>
      <w:r>
        <w:t xml:space="preserve">   cricket    </w:t>
      </w:r>
      <w:r>
        <w:t xml:space="preserve">   rugby    </w:t>
      </w:r>
      <w:r>
        <w:t xml:space="preserve">   table tennis    </w:t>
      </w:r>
      <w:r>
        <w:t xml:space="preserve">   tennis    </w:t>
      </w:r>
      <w:r>
        <w:t xml:space="preserve">   golf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2021-10-11T17:51:19Z</dcterms:created>
  <dcterms:modified xsi:type="dcterms:W3CDTF">2021-10-11T17:51:19Z</dcterms:modified>
</cp:coreProperties>
</file>