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le cyclisme    </w:t>
      </w:r>
      <w:r>
        <w:t xml:space="preserve">   le foot    </w:t>
      </w:r>
      <w:r>
        <w:t xml:space="preserve">   le tennis    </w:t>
      </w:r>
      <w:r>
        <w:t xml:space="preserve">   la voile    </w:t>
      </w:r>
      <w:r>
        <w:t xml:space="preserve">   la planche à voile    </w:t>
      </w:r>
      <w:r>
        <w:t xml:space="preserve">   l'escalade    </w:t>
      </w:r>
      <w:r>
        <w:t xml:space="preserve">   la danse    </w:t>
      </w:r>
      <w:r>
        <w:t xml:space="preserve">   le basket    </w:t>
      </w:r>
      <w:r>
        <w:t xml:space="preserve">   la natation    </w:t>
      </w:r>
      <w:r>
        <w:t xml:space="preserve">   le hockey    </w:t>
      </w:r>
      <w:r>
        <w:t xml:space="preserve">   le judo    </w:t>
      </w:r>
      <w:r>
        <w:t xml:space="preserve">   la boxe    </w:t>
      </w:r>
      <w:r>
        <w:t xml:space="preserve">   le patin à glace    </w:t>
      </w:r>
      <w:r>
        <w:t xml:space="preserve">   la gymnastique    </w:t>
      </w:r>
      <w:r>
        <w:t xml:space="preserve">   le badminton    </w:t>
      </w:r>
      <w:r>
        <w:t xml:space="preserve">   l'athlétisme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2021-10-11T17:50:06Z</dcterms:created>
  <dcterms:modified xsi:type="dcterms:W3CDTF">2021-10-11T17:50:06Z</dcterms:modified>
</cp:coreProperties>
</file>