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hockey    </w:t>
      </w:r>
      <w:r>
        <w:t xml:space="preserve">   wrestling    </w:t>
      </w:r>
      <w:r>
        <w:t xml:space="preserve">   boxing    </w:t>
      </w:r>
      <w:r>
        <w:t xml:space="preserve">   dodgeball    </w:t>
      </w:r>
      <w:r>
        <w:t xml:space="preserve">   matball    </w:t>
      </w:r>
      <w:r>
        <w:t xml:space="preserve">   kickball    </w:t>
      </w:r>
      <w:r>
        <w:t xml:space="preserve">   softball    </w:t>
      </w:r>
      <w:r>
        <w:t xml:space="preserve">   soccer    </w:t>
      </w:r>
      <w:r>
        <w:t xml:space="preserve">   baseball    </w:t>
      </w:r>
      <w:r>
        <w:t xml:space="preserve">   Tennis    </w:t>
      </w:r>
      <w:r>
        <w:t xml:space="preserve">   Football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2021-10-11T17:48:59Z</dcterms:created>
  <dcterms:modified xsi:type="dcterms:W3CDTF">2021-10-11T17:48:59Z</dcterms:modified>
</cp:coreProperties>
</file>