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teamwork    </w:t>
      </w:r>
      <w:r>
        <w:t xml:space="preserve">   helmet    </w:t>
      </w:r>
      <w:r>
        <w:t xml:space="preserve">   puck    </w:t>
      </w:r>
      <w:r>
        <w:t xml:space="preserve">   goalie    </w:t>
      </w:r>
      <w:r>
        <w:t xml:space="preserve">   homerun    </w:t>
      </w:r>
      <w:r>
        <w:t xml:space="preserve">   cleats    </w:t>
      </w:r>
      <w:r>
        <w:t xml:space="preserve">   FIFA    </w:t>
      </w:r>
      <w:r>
        <w:t xml:space="preserve">   world cup    </w:t>
      </w:r>
      <w:r>
        <w:t xml:space="preserve">   hockey    </w:t>
      </w:r>
      <w:r>
        <w:t xml:space="preserve">   penalty    </w:t>
      </w:r>
      <w:r>
        <w:t xml:space="preserve">   goal    </w:t>
      </w:r>
      <w:r>
        <w:t xml:space="preserve">   umpire    </w:t>
      </w:r>
      <w:r>
        <w:t xml:space="preserve">   net    </w:t>
      </w:r>
      <w:r>
        <w:t xml:space="preserve">   glove    </w:t>
      </w:r>
      <w:r>
        <w:t xml:space="preserve">   racket    </w:t>
      </w:r>
      <w:r>
        <w:t xml:space="preserve">   tennis    </w:t>
      </w:r>
      <w:r>
        <w:t xml:space="preserve">   soccer    </w:t>
      </w:r>
      <w:r>
        <w:t xml:space="preserve">   football    </w:t>
      </w:r>
      <w:r>
        <w:t xml:space="preserve">   basketball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2021-10-11T17:50:52Z</dcterms:created>
  <dcterms:modified xsi:type="dcterms:W3CDTF">2021-10-11T17:50:52Z</dcterms:modified>
</cp:coreProperties>
</file>