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javelin    </w:t>
      </w:r>
      <w:r>
        <w:t xml:space="preserve">   hurdles    </w:t>
      </w:r>
      <w:r>
        <w:t xml:space="preserve">   running    </w:t>
      </w:r>
      <w:r>
        <w:t xml:space="preserve">   softball    </w:t>
      </w:r>
      <w:r>
        <w:t xml:space="preserve">   wrestling    </w:t>
      </w:r>
      <w:r>
        <w:t xml:space="preserve">   polo    </w:t>
      </w:r>
      <w:r>
        <w:t xml:space="preserve">   badmiton    </w:t>
      </w:r>
      <w:r>
        <w:t xml:space="preserve">   swimming    </w:t>
      </w:r>
      <w:r>
        <w:t xml:space="preserve">   hockey    </w:t>
      </w:r>
      <w:r>
        <w:t xml:space="preserve">   soccer    </w:t>
      </w:r>
      <w:r>
        <w:t xml:space="preserve">   volleyball    </w:t>
      </w:r>
      <w:r>
        <w:t xml:space="preserve">   baseball    </w:t>
      </w:r>
      <w:r>
        <w:t xml:space="preserve">   basketball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2021-10-11T17:48:48Z</dcterms:created>
  <dcterms:modified xsi:type="dcterms:W3CDTF">2021-10-11T17:48:48Z</dcterms:modified>
</cp:coreProperties>
</file>