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Volleyball    </w:t>
      </w:r>
      <w:r>
        <w:t xml:space="preserve">   Pole Vault    </w:t>
      </w:r>
      <w:r>
        <w:t xml:space="preserve">   Trampoline    </w:t>
      </w:r>
      <w:r>
        <w:t xml:space="preserve">   Gymnastics    </w:t>
      </w:r>
      <w:r>
        <w:t xml:space="preserve">   Car Racing    </w:t>
      </w:r>
      <w:r>
        <w:t xml:space="preserve">   Horse Racing    </w:t>
      </w:r>
      <w:r>
        <w:t xml:space="preserve">   Hammer Throw    </w:t>
      </w:r>
      <w:r>
        <w:t xml:space="preserve">   Javelin    </w:t>
      </w:r>
      <w:r>
        <w:t xml:space="preserve">   Cricket    </w:t>
      </w:r>
      <w:r>
        <w:t xml:space="preserve">   Golf    </w:t>
      </w:r>
      <w:r>
        <w:t xml:space="preserve">   Chess    </w:t>
      </w:r>
      <w:r>
        <w:t xml:space="preserve">   Table Tennis    </w:t>
      </w:r>
      <w:r>
        <w:t xml:space="preserve">   Dancing    </w:t>
      </w:r>
      <w:r>
        <w:t xml:space="preserve">   Snowboarding    </w:t>
      </w:r>
      <w:r>
        <w:t xml:space="preserve">   Skiing    </w:t>
      </w:r>
      <w:r>
        <w:t xml:space="preserve">   Ice Hockey    </w:t>
      </w:r>
      <w:r>
        <w:t xml:space="preserve">   Hockey    </w:t>
      </w:r>
      <w:r>
        <w:t xml:space="preserve">   Ice Skating    </w:t>
      </w:r>
      <w:r>
        <w:t xml:space="preserve">   Shooting    </w:t>
      </w:r>
      <w:r>
        <w:t xml:space="preserve">   Cycling    </w:t>
      </w:r>
      <w:r>
        <w:t xml:space="preserve">   Running    </w:t>
      </w:r>
      <w:r>
        <w:t xml:space="preserve">   Long Jump    </w:t>
      </w:r>
      <w:r>
        <w:t xml:space="preserve">   Aerobatics    </w:t>
      </w:r>
      <w:r>
        <w:t xml:space="preserve">   Archery    </w:t>
      </w:r>
      <w:r>
        <w:t xml:space="preserve">   Soccer    </w:t>
      </w:r>
      <w:r>
        <w:t xml:space="preserve">   Athletics    </w:t>
      </w:r>
      <w:r>
        <w:t xml:space="preserve">   Water Polo    </w:t>
      </w:r>
      <w:r>
        <w:t xml:space="preserve">   Diving    </w:t>
      </w:r>
      <w:r>
        <w:t xml:space="preserve">   Swimming    </w:t>
      </w:r>
      <w:r>
        <w:t xml:space="preserve">   World Series    </w:t>
      </w:r>
      <w:r>
        <w:t xml:space="preserve">   Croquet    </w:t>
      </w:r>
      <w:r>
        <w:t xml:space="preserve">   Lawn Bowls    </w:t>
      </w:r>
      <w:r>
        <w:t xml:space="preserve">   Boxing    </w:t>
      </w:r>
      <w:r>
        <w:t xml:space="preserve">   Rugby    </w:t>
      </w:r>
      <w:r>
        <w:t xml:space="preserve">   AFL    </w:t>
      </w:r>
      <w:r>
        <w:t xml:space="preserve">   Football    </w:t>
      </w:r>
      <w:r>
        <w:t xml:space="preserve">   Softball    </w:t>
      </w:r>
      <w:r>
        <w:t xml:space="preserve">   Ten Pin Bowling    </w:t>
      </w:r>
      <w:r>
        <w:t xml:space="preserve">   Baseball    </w:t>
      </w:r>
      <w:r>
        <w:t xml:space="preserve">   Tennis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2021-10-11T17:49:28Z</dcterms:created>
  <dcterms:modified xsi:type="dcterms:W3CDTF">2021-10-11T17:49:28Z</dcterms:modified>
</cp:coreProperties>
</file>