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softball    </w:t>
      </w:r>
      <w:r>
        <w:t xml:space="preserve">   dodgeball    </w:t>
      </w:r>
      <w:r>
        <w:t xml:space="preserve">   karate    </w:t>
      </w:r>
      <w:r>
        <w:t xml:space="preserve">   surfing    </w:t>
      </w:r>
      <w:r>
        <w:t xml:space="preserve">   kayaking    </w:t>
      </w:r>
      <w:r>
        <w:t xml:space="preserve">   archery    </w:t>
      </w:r>
      <w:r>
        <w:t xml:space="preserve">   handball    </w:t>
      </w:r>
      <w:r>
        <w:t xml:space="preserve">   cycling    </w:t>
      </w:r>
      <w:r>
        <w:t xml:space="preserve">   gymnastics    </w:t>
      </w:r>
      <w:r>
        <w:t xml:space="preserve">   rowing    </w:t>
      </w:r>
      <w:r>
        <w:t xml:space="preserve">   water polo    </w:t>
      </w:r>
      <w:r>
        <w:t xml:space="preserve">   swimming    </w:t>
      </w:r>
      <w:r>
        <w:t xml:space="preserve">   golf    </w:t>
      </w:r>
      <w:r>
        <w:t xml:space="preserve">   ice hockey    </w:t>
      </w:r>
      <w:r>
        <w:t xml:space="preserve">   wrestling    </w:t>
      </w:r>
      <w:r>
        <w:t xml:space="preserve">   boxing    </w:t>
      </w:r>
      <w:r>
        <w:t xml:space="preserve">   tennis    </w:t>
      </w:r>
      <w:r>
        <w:t xml:space="preserve">   baseball    </w:t>
      </w:r>
      <w:r>
        <w:t xml:space="preserve">   snowboarding    </w:t>
      </w:r>
      <w:r>
        <w:t xml:space="preserve">   skiing    </w:t>
      </w:r>
      <w:r>
        <w:t xml:space="preserve">   lacrosse    </w:t>
      </w:r>
      <w:r>
        <w:t xml:space="preserve">   football    </w:t>
      </w:r>
      <w:r>
        <w:t xml:space="preserve">   soccer    </w:t>
      </w:r>
      <w:r>
        <w:t xml:space="preserve">   basketball    </w:t>
      </w:r>
      <w:r>
        <w:t xml:space="preserve">   track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2021-10-11T17:49:39Z</dcterms:created>
  <dcterms:modified xsi:type="dcterms:W3CDTF">2021-10-11T17:49:39Z</dcterms:modified>
</cp:coreProperties>
</file>