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Sports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Argentina     </w:t>
      </w:r>
      <w:r>
        <w:t xml:space="preserve">   Ball    </w:t>
      </w:r>
      <w:r>
        <w:t xml:space="preserve">   Baseball    </w:t>
      </w:r>
      <w:r>
        <w:t xml:space="preserve">   Basketball    </w:t>
      </w:r>
      <w:r>
        <w:t xml:space="preserve">   Calves     </w:t>
      </w:r>
      <w:r>
        <w:t xml:space="preserve">   Football    </w:t>
      </w:r>
      <w:r>
        <w:t xml:space="preserve">   Golf    </w:t>
      </w:r>
      <w:r>
        <w:t xml:space="preserve">   Hokey     </w:t>
      </w:r>
      <w:r>
        <w:t xml:space="preserve">   Lebron James    </w:t>
      </w:r>
      <w:r>
        <w:t xml:space="preserve">   Messy    </w:t>
      </w:r>
      <w:r>
        <w:t xml:space="preserve">   Richard Sherman    </w:t>
      </w:r>
      <w:r>
        <w:t xml:space="preserve">   Rick Nash    </w:t>
      </w:r>
      <w:r>
        <w:t xml:space="preserve">   Seahawks     </w:t>
      </w:r>
      <w:r>
        <w:t xml:space="preserve">   Soccer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</dc:title>
  <dcterms:created xsi:type="dcterms:W3CDTF">2021-10-11T17:49:16Z</dcterms:created>
  <dcterms:modified xsi:type="dcterms:W3CDTF">2021-10-11T17:49:16Z</dcterms:modified>
</cp:coreProperties>
</file>