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weightlifting    </w:t>
      </w:r>
      <w:r>
        <w:t xml:space="preserve">   fencing    </w:t>
      </w:r>
      <w:r>
        <w:t xml:space="preserve">   polo    </w:t>
      </w:r>
      <w:r>
        <w:t xml:space="preserve">   shooting    </w:t>
      </w:r>
      <w:r>
        <w:t xml:space="preserve">   handball    </w:t>
      </w:r>
      <w:r>
        <w:t xml:space="preserve">   cycling    </w:t>
      </w:r>
      <w:r>
        <w:t xml:space="preserve">   bowling    </w:t>
      </w:r>
      <w:r>
        <w:t xml:space="preserve">   rowing    </w:t>
      </w:r>
      <w:r>
        <w:t xml:space="preserve">   archery    </w:t>
      </w:r>
      <w:r>
        <w:t xml:space="preserve">   table tennis    </w:t>
      </w:r>
      <w:r>
        <w:t xml:space="preserve">   boxing    </w:t>
      </w:r>
      <w:r>
        <w:t xml:space="preserve">   wrestling    </w:t>
      </w:r>
      <w:r>
        <w:t xml:space="preserve">   cricket    </w:t>
      </w:r>
      <w:r>
        <w:t xml:space="preserve">   golf    </w:t>
      </w:r>
      <w:r>
        <w:t xml:space="preserve">   snow boarding    </w:t>
      </w:r>
      <w:r>
        <w:t xml:space="preserve">   sledding    </w:t>
      </w:r>
      <w:r>
        <w:t xml:space="preserve">   ice skating    </w:t>
      </w:r>
      <w:r>
        <w:t xml:space="preserve">   skiing    </w:t>
      </w:r>
      <w:r>
        <w:t xml:space="preserve">   cheerleading    </w:t>
      </w:r>
      <w:r>
        <w:t xml:space="preserve">   volleyball    </w:t>
      </w:r>
      <w:r>
        <w:t xml:space="preserve">   badminton    </w:t>
      </w:r>
      <w:r>
        <w:t xml:space="preserve">   lacrosse    </w:t>
      </w:r>
      <w:r>
        <w:t xml:space="preserve">   gymnastics    </w:t>
      </w:r>
      <w:r>
        <w:t xml:space="preserve">   swimming    </w:t>
      </w:r>
      <w:r>
        <w:t xml:space="preserve">   softball    </w:t>
      </w:r>
      <w:r>
        <w:t xml:space="preserve">   tennis    </w:t>
      </w:r>
      <w:r>
        <w:t xml:space="preserve">   soccer    </w:t>
      </w:r>
      <w:r>
        <w:t xml:space="preserve">   hockey    </w:t>
      </w:r>
      <w:r>
        <w:t xml:space="preserve">   basketball    </w:t>
      </w:r>
      <w:r>
        <w:t xml:space="preserve">   football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2021-10-11T17:50:37Z</dcterms:created>
  <dcterms:modified xsi:type="dcterms:W3CDTF">2021-10-11T17:50:37Z</dcterms:modified>
</cp:coreProperties>
</file>