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Pin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Friday night score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Dale JR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Love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Court divider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sport and a cologne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Hit the ball over the net with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Baseball food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Icy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Baseball score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popular college sport in NWA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Fizzy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Sport where you use your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Salty snack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Shooting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Shelled snack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that crawls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Sport with birdies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2021-10-11T17:48:43Z</dcterms:created>
  <dcterms:modified xsi:type="dcterms:W3CDTF">2021-10-11T17:48:43Z</dcterms:modified>
</cp:coreProperties>
</file>