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p>
      <w:pPr>
        <w:pStyle w:val="Questions"/>
      </w:pPr>
      <w:r>
        <w:t xml:space="preserve">1. ERECH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BALSBEAL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NNIEST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YOKCHE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SGIWIMNM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NBDEROSIKGAT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LAFTOLOB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AORSCLS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LTBSLAABEK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ENDAC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ICE TAKNGIS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YLLVBLOLAE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TFSAOLLB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OBIGXN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UBGYR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COSERC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FLOG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2021-10-11T17:50:04Z</dcterms:created>
  <dcterms:modified xsi:type="dcterms:W3CDTF">2021-10-11T17:50:04Z</dcterms:modified>
</cp:coreProperties>
</file>