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3X3 BASKETBALL    </w:t>
      </w: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BMX racing    </w:t>
      </w:r>
      <w:r>
        <w:t xml:space="preserve">   BOBSLEIGH    </w:t>
      </w:r>
      <w:r>
        <w:t xml:space="preserve">   boxing    </w:t>
      </w:r>
      <w:r>
        <w:t xml:space="preserve">   BREAKING    </w:t>
      </w:r>
      <w:r>
        <w:t xml:space="preserve">   curling    </w:t>
      </w:r>
      <w:r>
        <w:t xml:space="preserve">   cycling    </w:t>
      </w:r>
      <w:r>
        <w:t xml:space="preserve">   Cycling Track    </w:t>
      </w:r>
      <w:r>
        <w:t xml:space="preserve">   dance    </w:t>
      </w:r>
      <w:r>
        <w:t xml:space="preserve">   diving    </w:t>
      </w:r>
      <w:r>
        <w:t xml:space="preserve">   Fencing    </w:t>
      </w:r>
      <w:r>
        <w:t xml:space="preserve">   foot ball    </w:t>
      </w:r>
      <w:r>
        <w:t xml:space="preserve">   futsal    </w:t>
      </w:r>
      <w:r>
        <w:t xml:space="preserve">   Golf    </w:t>
      </w:r>
      <w:r>
        <w:t xml:space="preserve">   Gymnastics    </w:t>
      </w:r>
      <w:r>
        <w:t xml:space="preserve">   Handball    </w:t>
      </w:r>
      <w:r>
        <w:t xml:space="preserve">   hiphop    </w:t>
      </w:r>
      <w:r>
        <w:t xml:space="preserve">   hokcey    </w:t>
      </w:r>
      <w:r>
        <w:t xml:space="preserve">   judo    </w:t>
      </w:r>
      <w:r>
        <w:t xml:space="preserve">   karate    </w:t>
      </w:r>
      <w:r>
        <w:t xml:space="preserve">   Rowing    </w:t>
      </w:r>
      <w:r>
        <w:t xml:space="preserve">   Rugby    </w:t>
      </w:r>
      <w:r>
        <w:t xml:space="preserve">   running    </w:t>
      </w:r>
      <w:r>
        <w:t xml:space="preserve">   sailing    </w:t>
      </w:r>
      <w:r>
        <w:t xml:space="preserve">   shot put    </w:t>
      </w:r>
      <w:r>
        <w:t xml:space="preserve">   Skatebording    </w:t>
      </w:r>
      <w:r>
        <w:t xml:space="preserve">   SKI JUMPING    </w:t>
      </w:r>
      <w:r>
        <w:t xml:space="preserve">   snow bording    </w:t>
      </w:r>
      <w:r>
        <w:t xml:space="preserve">   SPORT CLIMBING    </w:t>
      </w:r>
      <w:r>
        <w:t xml:space="preserve">   surfing    </w:t>
      </w:r>
      <w:r>
        <w:t xml:space="preserve">   swimming    </w:t>
      </w:r>
      <w:r>
        <w:t xml:space="preserve">   table tennis    </w:t>
      </w:r>
      <w:r>
        <w:t xml:space="preserve">   Trampoline    </w:t>
      </w:r>
      <w:r>
        <w:t xml:space="preserve">   Volley ball    </w:t>
      </w:r>
      <w:r>
        <w:t xml:space="preserve">   water polo    </w:t>
      </w:r>
      <w:r>
        <w:t xml:space="preserve">   weightlifting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</dc:title>
  <dcterms:created xsi:type="dcterms:W3CDTF">2021-10-11T17:51:21Z</dcterms:created>
  <dcterms:modified xsi:type="dcterms:W3CDTF">2021-10-11T17:51:21Z</dcterms:modified>
</cp:coreProperties>
</file>