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Badminton    </w:t>
      </w:r>
      <w:r>
        <w:t xml:space="preserve">   Jersey    </w:t>
      </w:r>
      <w:r>
        <w:t xml:space="preserve">   Boxing    </w:t>
      </w:r>
      <w:r>
        <w:t xml:space="preserve">   Ping pong    </w:t>
      </w:r>
      <w:r>
        <w:t xml:space="preserve">   Cleats    </w:t>
      </w:r>
      <w:r>
        <w:t xml:space="preserve">   Golf    </w:t>
      </w:r>
      <w:r>
        <w:t xml:space="preserve">   Birdie    </w:t>
      </w:r>
      <w:r>
        <w:t xml:space="preserve">   Puck    </w:t>
      </w:r>
      <w:r>
        <w:t xml:space="preserve">   Hurdles    </w:t>
      </w:r>
      <w:r>
        <w:t xml:space="preserve">   Swimming    </w:t>
      </w:r>
      <w:r>
        <w:t xml:space="preserve">   Lacross    </w:t>
      </w:r>
      <w:r>
        <w:t xml:space="preserve">   Hockey    </w:t>
      </w:r>
      <w:r>
        <w:t xml:space="preserve">   Bowling    </w:t>
      </w:r>
      <w:r>
        <w:t xml:space="preserve">   Tennis    </w:t>
      </w:r>
      <w:r>
        <w:t xml:space="preserve">   Football    </w:t>
      </w:r>
      <w:r>
        <w:t xml:space="preserve">   Baseball    </w:t>
      </w:r>
      <w:r>
        <w:t xml:space="preserve">   Basketball    </w:t>
      </w:r>
      <w:r>
        <w:t xml:space="preserve">   Soccer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</dc:title>
  <dcterms:created xsi:type="dcterms:W3CDTF">2021-10-11T17:49:29Z</dcterms:created>
  <dcterms:modified xsi:type="dcterms:W3CDTF">2021-10-11T17:49:29Z</dcterms:modified>
</cp:coreProperties>
</file>