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p>
      <w:pPr>
        <w:pStyle w:val="Questions"/>
      </w:pPr>
      <w:r>
        <w:t xml:space="preserve">1. SCCOER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KSBATLEABL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STNEIN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SBBELLAA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OGLF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NUNIGRN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VLLLAYEOLB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MNAOBNDTI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MISWNMGI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NIGOBX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ABTLE NSENTI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SIIKGN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EIC TANKSGI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ELORLR SNKTAIG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EITKCCR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BGRYU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OOLP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RSATD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LOFOABLT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INWOBGL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ECI EOKHYC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FUSGNRI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ETAAKR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HSERO ACRIGN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BADOISROWGNN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26. NTDIGAREBOASK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27. CIGLCNY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REARCHY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NGFHIIS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SMYSGAICTN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31. EIFRUG GTKNIAS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32. KORC INIBGMCL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33. SOMU GETWLISNR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34. OEWNKDTAO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35. NFCEGIN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36. RWTAE SKNIIG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37. TJE GINSIK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38. GHWETI NFTLIIG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39. ASUCB GIVIND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40. UDOJ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41. WDNI INFUGSR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42. NKGIIKCOXB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43. KYS NIGIVD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44. AHGN INIDGGL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45. GUBNEE PIUJMNG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2022-01-09T03:43:02Z</dcterms:created>
  <dcterms:modified xsi:type="dcterms:W3CDTF">2022-01-09T03:43:02Z</dcterms:modified>
</cp:coreProperties>
</file>