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coach    </w:t>
      </w:r>
      <w:r>
        <w:t xml:space="preserve">   foul    </w:t>
      </w:r>
      <w:r>
        <w:t xml:space="preserve">   time out    </w:t>
      </w:r>
      <w:r>
        <w:t xml:space="preserve">   over time    </w:t>
      </w:r>
      <w:r>
        <w:t xml:space="preserve">   half time    </w:t>
      </w:r>
      <w:r>
        <w:t xml:space="preserve">   whisle    </w:t>
      </w:r>
      <w:r>
        <w:t xml:space="preserve">   field goal    </w:t>
      </w:r>
      <w:r>
        <w:t xml:space="preserve">   puck    </w:t>
      </w:r>
      <w:r>
        <w:t xml:space="preserve">   ball    </w:t>
      </w:r>
      <w:r>
        <w:t xml:space="preserve">   gloves    </w:t>
      </w:r>
      <w:r>
        <w:t xml:space="preserve">   net    </w:t>
      </w:r>
      <w:r>
        <w:t xml:space="preserve">   hockey    </w:t>
      </w:r>
      <w:r>
        <w:t xml:space="preserve">   volleyball     </w:t>
      </w:r>
      <w:r>
        <w:t xml:space="preserve">   basketball    </w:t>
      </w:r>
      <w:r>
        <w:t xml:space="preserve">   baseball    </w:t>
      </w:r>
      <w:r>
        <w:t xml:space="preserve">   lacrosse     </w:t>
      </w:r>
      <w:r>
        <w:t xml:space="preserve">   football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2021-10-11T17:49:49Z</dcterms:created>
  <dcterms:modified xsi:type="dcterms:W3CDTF">2021-10-11T17:49:49Z</dcterms:modified>
</cp:coreProperties>
</file>