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Krejci    </w:t>
      </w:r>
      <w:r>
        <w:t xml:space="preserve">   Pastrnak    </w:t>
      </w:r>
      <w:r>
        <w:t xml:space="preserve">   Chara    </w:t>
      </w:r>
      <w:r>
        <w:t xml:space="preserve">   Bergeron    </w:t>
      </w:r>
      <w:r>
        <w:t xml:space="preserve">   Marchand    </w:t>
      </w:r>
      <w:r>
        <w:t xml:space="preserve">   Smart    </w:t>
      </w:r>
      <w:r>
        <w:t xml:space="preserve">   Olynyk    </w:t>
      </w:r>
      <w:r>
        <w:t xml:space="preserve">   Horford    </w:t>
      </w:r>
      <w:r>
        <w:t xml:space="preserve">   Bradley    </w:t>
      </w:r>
      <w:r>
        <w:t xml:space="preserve">   Thomas    </w:t>
      </w:r>
      <w:r>
        <w:t xml:space="preserve">   Bagaerts    </w:t>
      </w:r>
      <w:r>
        <w:t xml:space="preserve">   Betts    </w:t>
      </w:r>
      <w:r>
        <w:t xml:space="preserve">   Pedroia    </w:t>
      </w:r>
      <w:r>
        <w:t xml:space="preserve">   Benintendi    </w:t>
      </w:r>
      <w:r>
        <w:t xml:space="preserve">   Price    </w:t>
      </w:r>
      <w:r>
        <w:t xml:space="preserve">   Sale    </w:t>
      </w:r>
      <w:r>
        <w:t xml:space="preserve">   Butler    </w:t>
      </w:r>
      <w:r>
        <w:t xml:space="preserve">   Edelman    </w:t>
      </w:r>
      <w:r>
        <w:t xml:space="preserve">   Hightower    </w:t>
      </w:r>
      <w:r>
        <w:t xml:space="preserve">   Gronkowski    </w:t>
      </w:r>
      <w:r>
        <w:t xml:space="preserve">   Brady    </w:t>
      </w:r>
      <w:r>
        <w:t xml:space="preserve">   Bruins    </w:t>
      </w:r>
      <w:r>
        <w:t xml:space="preserve">   Red Sox    </w:t>
      </w:r>
      <w:r>
        <w:t xml:space="preserve">   Celtics    </w:t>
      </w:r>
      <w:r>
        <w:t xml:space="preserve">   Patriots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2021-10-11T17:51:25Z</dcterms:created>
  <dcterms:modified xsi:type="dcterms:W3CDTF">2021-10-11T17:51:25Z</dcterms:modified>
</cp:coreProperties>
</file>