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aerobics    </w:t>
      </w:r>
      <w:r>
        <w:t xml:space="preserve">   arehery    </w:t>
      </w:r>
      <w:r>
        <w:t xml:space="preserve">   athletics    </w:t>
      </w:r>
      <w:r>
        <w:t xml:space="preserve">   badminton    </w:t>
      </w:r>
      <w:r>
        <w:t xml:space="preserve">   baseball    </w:t>
      </w:r>
      <w:r>
        <w:t xml:space="preserve">   basketball    </w:t>
      </w:r>
      <w:r>
        <w:t xml:space="preserve">   bowling    </w:t>
      </w:r>
      <w:r>
        <w:t xml:space="preserve">   boxing    </w:t>
      </w:r>
      <w:r>
        <w:t xml:space="preserve">   cycling    </w:t>
      </w:r>
      <w:r>
        <w:t xml:space="preserve">   discus throw    </w:t>
      </w:r>
      <w:r>
        <w:t xml:space="preserve">   dive    </w:t>
      </w:r>
      <w:r>
        <w:t xml:space="preserve">   eurythmics    </w:t>
      </w:r>
      <w:r>
        <w:t xml:space="preserve">   fencing    </w:t>
      </w:r>
      <w:r>
        <w:t xml:space="preserve">   golf    </w:t>
      </w:r>
      <w:r>
        <w:t xml:space="preserve">   gymnastics    </w:t>
      </w:r>
      <w:r>
        <w:t xml:space="preserve">   hang    </w:t>
      </w:r>
      <w:r>
        <w:t xml:space="preserve">   high jump    </w:t>
      </w:r>
      <w:r>
        <w:t xml:space="preserve">   hockey    </w:t>
      </w:r>
      <w:r>
        <w:t xml:space="preserve">   horse race    </w:t>
      </w:r>
      <w:r>
        <w:t xml:space="preserve">   hurdle-race    </w:t>
      </w:r>
      <w:r>
        <w:t xml:space="preserve">   hurdling    </w:t>
      </w:r>
      <w:r>
        <w:t xml:space="preserve">   iceskating    </w:t>
      </w:r>
      <w:r>
        <w:t xml:space="preserve">   Javelin throw    </w:t>
      </w:r>
      <w:r>
        <w:t xml:space="preserve">   marathon race    </w:t>
      </w:r>
      <w:r>
        <w:t xml:space="preserve">   olo    </w:t>
      </w:r>
      <w:r>
        <w:t xml:space="preserve">   pole vault    </w:t>
      </w:r>
      <w:r>
        <w:t xml:space="preserve">   pony-trekking    </w:t>
      </w:r>
      <w:r>
        <w:t xml:space="preserve">   regalta    </w:t>
      </w:r>
      <w:r>
        <w:t xml:space="preserve">   rugby    </w:t>
      </w:r>
      <w:r>
        <w:t xml:space="preserve">   scuba diving    </w:t>
      </w:r>
      <w:r>
        <w:t xml:space="preserve">   show jumping    </w:t>
      </w:r>
      <w:r>
        <w:t xml:space="preserve">   snooker    </w:t>
      </w:r>
      <w:r>
        <w:t xml:space="preserve">   soccer    </w:t>
      </w:r>
      <w:r>
        <w:t xml:space="preserve">   swim    </w:t>
      </w:r>
      <w:r>
        <w:t xml:space="preserve">   table tennis    </w:t>
      </w:r>
      <w:r>
        <w:t xml:space="preserve">   tennis    </w:t>
      </w:r>
      <w:r>
        <w:t xml:space="preserve">   upstart    </w:t>
      </w:r>
      <w:r>
        <w:t xml:space="preserve">   volleyball    </w:t>
      </w:r>
      <w:r>
        <w:t xml:space="preserve">   water-skiing    </w:t>
      </w:r>
      <w:r>
        <w:t xml:space="preserve">   weightlifting    </w:t>
      </w:r>
      <w:r>
        <w:t xml:space="preserve">   windsurfing    </w:t>
      </w:r>
      <w:r>
        <w:t xml:space="preserve">   wrestle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2021-10-11T17:50:06Z</dcterms:created>
  <dcterms:modified xsi:type="dcterms:W3CDTF">2021-10-11T17:50:06Z</dcterms:modified>
</cp:coreProperties>
</file>