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basketball    </w:t>
      </w:r>
      <w:r>
        <w:t xml:space="preserve">   cheerleading    </w:t>
      </w:r>
      <w:r>
        <w:t xml:space="preserve">   dance    </w:t>
      </w:r>
      <w:r>
        <w:t xml:space="preserve">   diving    </w:t>
      </w:r>
      <w:r>
        <w:t xml:space="preserve">   fencing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hockey    </w:t>
      </w:r>
      <w:r>
        <w:t xml:space="preserve">   lacrosse    </w:t>
      </w:r>
      <w:r>
        <w:t xml:space="preserve">   soccer    </w:t>
      </w:r>
      <w:r>
        <w:t xml:space="preserve">   softball    </w:t>
      </w:r>
      <w:r>
        <w:t xml:space="preserve">   swimming    </w:t>
      </w:r>
      <w:r>
        <w:t xml:space="preserve">   tennis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2021-10-11T17:50:29Z</dcterms:created>
  <dcterms:modified xsi:type="dcterms:W3CDTF">2021-10-11T17:50:29Z</dcterms:modified>
</cp:coreProperties>
</file>