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Balls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Base ball    </w:t>
      </w:r>
      <w:r>
        <w:t xml:space="preserve">   Basket ball    </w:t>
      </w:r>
      <w:r>
        <w:t xml:space="preserve">   Bowling ball    </w:t>
      </w:r>
      <w:r>
        <w:t xml:space="preserve">   Foot ball    </w:t>
      </w:r>
      <w:r>
        <w:t xml:space="preserve">   Golf ball    </w:t>
      </w:r>
      <w:r>
        <w:t xml:space="preserve">   Hockey puck    </w:t>
      </w:r>
      <w:r>
        <w:t xml:space="preserve">   Kick ball    </w:t>
      </w:r>
      <w:r>
        <w:t xml:space="preserve">   Lacrosse ball    </w:t>
      </w:r>
      <w:r>
        <w:t xml:space="preserve">   Ping Pong ball    </w:t>
      </w:r>
      <w:r>
        <w:t xml:space="preserve">   Soccer ball    </w:t>
      </w:r>
      <w:r>
        <w:t xml:space="preserve">   Tennis ball    </w:t>
      </w:r>
      <w:r>
        <w:t xml:space="preserve">   Volley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Balls </dc:title>
  <dcterms:created xsi:type="dcterms:W3CDTF">2021-10-11T17:51:01Z</dcterms:created>
  <dcterms:modified xsi:type="dcterms:W3CDTF">2021-10-11T17:51:01Z</dcterms:modified>
</cp:coreProperties>
</file>