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in hockey when the puck is shot from the other end of the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curlers sweep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popular hockey brand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shoot to score on it in many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hockye games are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shoes worn for soccer or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rhymes with 'scream'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sport that involves different belt colors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kind of shot in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of golf 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 are 10 of them ina baseball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football position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does lots of flips in their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event consisting of running swimming and biking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graceful sport on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sport is often played on a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sport that involves a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golfers hit the ball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in a hockey game, black and 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kind of ball that is green and white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Crossword</dc:title>
  <dcterms:created xsi:type="dcterms:W3CDTF">2021-10-11T17:50:19Z</dcterms:created>
  <dcterms:modified xsi:type="dcterms:W3CDTF">2021-10-11T17:50:19Z</dcterms:modified>
</cp:coreProperties>
</file>