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Topic of this edition's Biography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European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Team that lost 3 players due to a scandal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London's Football Club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Detroit's Football Team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World Series Champions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Third word of FIFA expanded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Baseball team of 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Reebok's Slogan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Mascot of Pittsburgh's Hockey Team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version of 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of Energy Drink (logo has a lightning bolt)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2020 Olympics will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 Bowl 2015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Newest Young Sweet 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Winner of 2015 Stanley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Location where 3 UCLA players were caught shoplifting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Newest Under Armour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of FIFA World Cup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Winner of Copa America 2015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Crossword</dc:title>
  <dcterms:created xsi:type="dcterms:W3CDTF">2021-10-11T17:50:37Z</dcterms:created>
  <dcterms:modified xsi:type="dcterms:W3CDTF">2021-10-11T17:50:37Z</dcterms:modified>
</cp:coreProperties>
</file>