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RECORD DID WAYNE ROONEY BREAK BY SCORING OVER 250 GOALS?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LEWIS HAMILTON WON HIS 1ST F1 WORLD CHAMPIONSHIP TITLE WITH WHICH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FIRST PLAYER TO DEFEAT TIGER WOODS IN A PLAYOFF?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SOCCER TEAM HAS WON MORE TROPHIES THAN ANY OTHER CLUB IN ENGLISH FOOTBALL?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FERRARI DRIVER RECENTLY LOST THE LEAD TO HAMILTON AND BOTTAS DUE TO HIS ENGINE DROPPING A CYLINDER WITH A FAILED FUEL INJECTOR?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WORLD'S OLDEST TENNIS TOURNAMENT?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WAS THE FIRST TEAM TO WIN THE INDIAN PREMIER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F1 DRIVER HAD A SKIING ACCIDENT IN 2013?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IT CALLED IF A SERVER HAS HIS FOOT OVER THE BASELINE IN TENNIS?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SOUTH AFRICAN CRICKETER'S FIRST TWO NAMES IS JONATHAN NIEL?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TENNIS PLAYER IS MARRIED A PAKISTAN CRICKETER?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COUNTRY IS ROGER FEDERER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DISGRACED SOUTH AFRICAN CAPTAIN DIED IN A PLANE CRASH ON 01 JUNE 2002?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SCORED THE 1ST GOAL IN THE FA PREMIER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1ST GOALKEEPER TO SCORE A PREMIERSHIP GOAL?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MAXIMUM NUMBER OF CLUBS THAT A PLAYER MAY CARRY IN THEIR BAG DURING A ROUND OF GOLF?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FIRST THING DONE TO START IN POINT IN TENNIS?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SOUTH AFRICA'S 1ST TEST CAPTAIN AFTER THEIR READMISSION IN 1992?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HAS 421 WICKETS IN TEST CRICKET, 393 WICKETS IN ODI AND ALSO SCORED MORE THAN 3000 RUNS IN BOTH FORMS, A FORMER CAPTAIN OF SOUTH AFRICA AND WAS THE WISDEN CRICKETER OF THE YEAR IN 2003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STADIUM WAS NICKNAMED THE THEATRE OF DREAMS BY BOBBY CHARLTON?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A PAR OF 5 GOLF HOLE, YOU SCORE 2. WHAT IS THE TERM USED TO DESCRIBE THIS GOLF FEAT?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OTHER THAN SURESH RAINA, WHO ELSE HAS SCORED MORE THAN 5000 RUNS IN THE IPL?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Crossword</dc:title>
  <dcterms:created xsi:type="dcterms:W3CDTF">2021-10-11T17:51:12Z</dcterms:created>
  <dcterms:modified xsi:type="dcterms:W3CDTF">2021-10-11T17:51:12Z</dcterms:modified>
</cp:coreProperties>
</file>