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Sports Equipment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worn in soccer,baseball, ultimate,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covers and protects teeth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protects and keeps hands warm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mostly worn in volleyball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used in tennis and badminton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essential to stay hydrated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to pass a puck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worn to protect the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used to hit a baseball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enables you to see underwater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every team has a different __________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necessary for a lot of sports</w:t>
            </w:r>
          </w:p>
        </w:tc>
      </w:tr>
    </w:tbl>
    <w:p>
      <w:pPr>
        <w:pStyle w:val="WordBankMedium"/>
      </w:pPr>
      <w:r>
        <w:t xml:space="preserve">   helmet    </w:t>
      </w:r>
      <w:r>
        <w:t xml:space="preserve">   jersey    </w:t>
      </w:r>
      <w:r>
        <w:t xml:space="preserve">   gloves    </w:t>
      </w:r>
      <w:r>
        <w:t xml:space="preserve">   mouth guard    </w:t>
      </w:r>
      <w:r>
        <w:t xml:space="preserve">   bat    </w:t>
      </w:r>
      <w:r>
        <w:t xml:space="preserve">   hockey stick    </w:t>
      </w:r>
      <w:r>
        <w:t xml:space="preserve">   cleats    </w:t>
      </w:r>
      <w:r>
        <w:t xml:space="preserve">   goggles    </w:t>
      </w:r>
      <w:r>
        <w:t xml:space="preserve">   racket    </w:t>
      </w:r>
      <w:r>
        <w:t xml:space="preserve">   knee pads    </w:t>
      </w:r>
      <w:r>
        <w:t xml:space="preserve">   ball    </w:t>
      </w:r>
      <w:r>
        <w:t xml:space="preserve">   water bottle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Equipment</dc:title>
  <dcterms:created xsi:type="dcterms:W3CDTF">2021-10-11T17:51:01Z</dcterms:created>
  <dcterms:modified xsi:type="dcterms:W3CDTF">2021-10-11T17:51:01Z</dcterms:modified>
</cp:coreProperties>
</file>