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 Equipment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pass a puck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Necessary for a lot of sports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Worn while playing soccer ( Football) , baseball, or Ultimate frisbee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Covers and Protect teeth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Enables you to see underwater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Mostly worn in Volleyball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Item with six holes and green or blue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Footwear on 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Pair used to slalom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Used to hit baseball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in tennis and Badminton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Protects and keeps hands warm</w:t>
            </w:r>
          </w:p>
        </w:tc>
      </w:tr>
    </w:tbl>
    <w:p>
      <w:pPr>
        <w:pStyle w:val="WordBankMedium"/>
      </w:pPr>
      <w:r>
        <w:t xml:space="preserve">   Gloves    </w:t>
      </w:r>
      <w:r>
        <w:t xml:space="preserve">   Ball    </w:t>
      </w:r>
      <w:r>
        <w:t xml:space="preserve">   Racket     </w:t>
      </w:r>
      <w:r>
        <w:t xml:space="preserve">   Goggles     </w:t>
      </w:r>
      <w:r>
        <w:t xml:space="preserve">   Cleats     </w:t>
      </w:r>
      <w:r>
        <w:t xml:space="preserve">   Hockey Stick     </w:t>
      </w:r>
      <w:r>
        <w:t xml:space="preserve">   Bat     </w:t>
      </w:r>
      <w:r>
        <w:t xml:space="preserve">   Knee Pads     </w:t>
      </w:r>
      <w:r>
        <w:t xml:space="preserve">   Ice Skates     </w:t>
      </w:r>
      <w:r>
        <w:t xml:space="preserve">   Skis     </w:t>
      </w:r>
      <w:r>
        <w:t xml:space="preserve">   Pool Table     </w:t>
      </w:r>
      <w:r>
        <w:t xml:space="preserve">   Mouth Guard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Equipment Crossword</dc:title>
  <dcterms:created xsi:type="dcterms:W3CDTF">2021-10-11T17:51:43Z</dcterms:created>
  <dcterms:modified xsi:type="dcterms:W3CDTF">2021-10-11T17:51:43Z</dcterms:modified>
</cp:coreProperties>
</file>