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splits body top and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taking away from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rough jagged tear out with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palm facing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blood clotted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sharp and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further away (distant)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closer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turning foot inwards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constant long lasting,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bending a limb/opening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wearing or rubbing away raspberry scrape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Splits body front and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turning foot outwards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moving twoards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palm facing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grinding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the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splits body left and 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extending a limb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 Vocab</dc:title>
  <dcterms:created xsi:type="dcterms:W3CDTF">2021-10-11T17:50:43Z</dcterms:created>
  <dcterms:modified xsi:type="dcterms:W3CDTF">2021-10-11T17:50:43Z</dcterms:modified>
</cp:coreProperties>
</file>