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Medicine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physician who deals with the structure, functions, and disease of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Physician who specializes in the heart and heart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medical professional who provides emergent care and transport of an individual to a medical facility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Athletic Training Education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National Athletic Trainers'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Physician who is concerned with the care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physician who specializes in the ear, nose, and throat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 who specializes in the field of athletic training; overseas entire sports medicine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skilled in the prevention, diagnosis, and treatment of disease and injury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specialist concerned with the use of radiant energy (X rays, etc.) in the diagnosis and treatment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physician who specializes in internal medicine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Continuing education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Board of Certification-national certifying body for athletic trainers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</dc:title>
  <dcterms:created xsi:type="dcterms:W3CDTF">2021-10-11T17:50:48Z</dcterms:created>
  <dcterms:modified xsi:type="dcterms:W3CDTF">2021-10-11T17:50:48Z</dcterms:modified>
</cp:coreProperties>
</file>