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Medicine 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amnesia    </w:t>
      </w:r>
      <w:r>
        <w:t xml:space="preserve">   analgesic    </w:t>
      </w:r>
      <w:r>
        <w:t xml:space="preserve">   anti-inflammatories    </w:t>
      </w:r>
      <w:r>
        <w:t xml:space="preserve">   biomechanics    </w:t>
      </w:r>
      <w:r>
        <w:t xml:space="preserve">   cerebral contusion    </w:t>
      </w:r>
      <w:r>
        <w:t xml:space="preserve">   cryotherapy    </w:t>
      </w:r>
      <w:r>
        <w:t xml:space="preserve">   dislocation    </w:t>
      </w:r>
      <w:r>
        <w:t xml:space="preserve">   epidural    </w:t>
      </w:r>
      <w:r>
        <w:t xml:space="preserve">   epistaxis    </w:t>
      </w:r>
      <w:r>
        <w:t xml:space="preserve">   fracture    </w:t>
      </w:r>
      <w:r>
        <w:t xml:space="preserve">   hematoma    </w:t>
      </w:r>
      <w:r>
        <w:t xml:space="preserve">   histamine    </w:t>
      </w:r>
      <w:r>
        <w:t xml:space="preserve">   modalities    </w:t>
      </w:r>
      <w:r>
        <w:t xml:space="preserve">   orthopedic    </w:t>
      </w:r>
      <w:r>
        <w:t xml:space="preserve">   palpation    </w:t>
      </w:r>
      <w:r>
        <w:t xml:space="preserve">   Physcial exam    </w:t>
      </w:r>
      <w:r>
        <w:t xml:space="preserve">   physician    </w:t>
      </w:r>
      <w:r>
        <w:t xml:space="preserve">   Point tenderness    </w:t>
      </w:r>
      <w:r>
        <w:t xml:space="preserve">   quadriplegia    </w:t>
      </w:r>
      <w:r>
        <w:t xml:space="preserve">   Range of motion    </w:t>
      </w:r>
      <w:r>
        <w:t xml:space="preserve">   Sign    </w:t>
      </w:r>
      <w:r>
        <w:t xml:space="preserve">   sprain    </w:t>
      </w:r>
      <w:r>
        <w:t xml:space="preserve">   strain    </w:t>
      </w:r>
      <w:r>
        <w:t xml:space="preserve">   stretching    </w:t>
      </w:r>
      <w:r>
        <w:t xml:space="preserve">   subdural    </w:t>
      </w:r>
      <w:r>
        <w:t xml:space="preserve">   Symptom    </w:t>
      </w:r>
      <w:r>
        <w:t xml:space="preserve">   thermotherapy    </w:t>
      </w:r>
      <w:r>
        <w:t xml:space="preserve">   trauma    </w:t>
      </w:r>
      <w:r>
        <w:t xml:space="preserve">   traumatic brain injury    </w:t>
      </w:r>
      <w:r>
        <w:t xml:space="preserve">   vasoconstriction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 I</dc:title>
  <dcterms:created xsi:type="dcterms:W3CDTF">2021-10-11T17:50:16Z</dcterms:created>
  <dcterms:modified xsi:type="dcterms:W3CDTF">2021-10-11T17:50:16Z</dcterms:modified>
</cp:coreProperties>
</file>