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Medicine - Knee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Inward bending or twisting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growth plate on the end of a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layer of tissue that lines joint cavities and produces synovial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tendon that encompasses the patella and extends distally across the front of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grinding noise or sensation within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rounded prominence found at the point of articulation with another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Outward bending or twisting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where the satorious, gracillus, and semitendinosus muscles attach to the anteriomedial tibia.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where the tibia meets with the femur.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flat longitudinal band found on the medial side of the knee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where the kneecap and femur are connected in the trochlear groove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thin layer of connective tissue over the ends of long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lubricating substance, produces by the synovial membrane, found in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Cartilage in the knee between the femoral condyle and the medial tibial plaeteau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layer of tissue that lines joint cavities and produces synovial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top, flat portion of the tibia.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bone formed in a tendon where it passes over a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group of four muscle in the front of the thigh.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Swelling within the joint cavity.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- Knee</dc:title>
  <dcterms:created xsi:type="dcterms:W3CDTF">2021-10-11T17:50:50Z</dcterms:created>
  <dcterms:modified xsi:type="dcterms:W3CDTF">2021-10-11T17:50:50Z</dcterms:modified>
</cp:coreProperties>
</file>