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Medicine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rest, ice, compression, elevation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away from the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knee 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structure that connects muscle to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stretching or tearing of a muscle or tendon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swelling in the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front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close to the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overuse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arm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swelling in a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fluid filled sac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two bones meet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break in a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lying face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number of muscles that make up the quadriceps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symptom of redness, and swelling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stretching or tearing of a ligament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complete separation of two ends of a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bruise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scrape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your favorite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thigh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sudden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structure that connects bone to bone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Terminology</dc:title>
  <dcterms:created xsi:type="dcterms:W3CDTF">2021-10-11T17:51:14Z</dcterms:created>
  <dcterms:modified xsi:type="dcterms:W3CDTF">2021-10-11T17:51:14Z</dcterms:modified>
</cp:coreProperties>
</file>