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Medicine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tendon    </w:t>
      </w:r>
      <w:r>
        <w:t xml:space="preserve">   ligament    </w:t>
      </w:r>
      <w:r>
        <w:t xml:space="preserve">   talus    </w:t>
      </w:r>
      <w:r>
        <w:t xml:space="preserve">   anterior talo fibular    </w:t>
      </w:r>
      <w:r>
        <w:t xml:space="preserve">   navicular    </w:t>
      </w:r>
      <w:r>
        <w:t xml:space="preserve">   phalanges    </w:t>
      </w:r>
      <w:r>
        <w:t xml:space="preserve">   plantar fascia    </w:t>
      </w:r>
      <w:r>
        <w:t xml:space="preserve">   lateral malleolus    </w:t>
      </w:r>
      <w:r>
        <w:t xml:space="preserve">   medial meniscus    </w:t>
      </w:r>
      <w:r>
        <w:t xml:space="preserve">   femur    </w:t>
      </w:r>
      <w:r>
        <w:t xml:space="preserve">   tibia    </w:t>
      </w:r>
      <w:r>
        <w:t xml:space="preserve">   fibula    </w:t>
      </w:r>
      <w:r>
        <w:t xml:space="preserve">   patella    </w:t>
      </w:r>
      <w:r>
        <w:t xml:space="preserve">   semimembranosis    </w:t>
      </w:r>
      <w:r>
        <w:t xml:space="preserve">   vastus medialis    </w:t>
      </w:r>
      <w:r>
        <w:t xml:space="preserve">   sternum    </w:t>
      </w:r>
      <w:r>
        <w:t xml:space="preserve">   acromium    </w:t>
      </w:r>
      <w:r>
        <w:t xml:space="preserve">   clavicle    </w:t>
      </w:r>
      <w:r>
        <w:t xml:space="preserve">   scapula    </w:t>
      </w:r>
      <w:r>
        <w:t xml:space="preserve">   rotator cuff    </w:t>
      </w:r>
      <w:r>
        <w:t xml:space="preserve">   hinge joint    </w:t>
      </w:r>
      <w:r>
        <w:t xml:space="preserve">   triceps    </w:t>
      </w:r>
      <w:r>
        <w:t xml:space="preserve">   biceps    </w:t>
      </w:r>
      <w:r>
        <w:t xml:space="preserve">   deltoid    </w:t>
      </w:r>
      <w:r>
        <w:t xml:space="preserve">   infraspinatus    </w:t>
      </w:r>
      <w:r>
        <w:t xml:space="preserve">   subscapularis    </w:t>
      </w:r>
      <w:r>
        <w:t xml:space="preserve">   teres minor    </w:t>
      </w:r>
      <w:r>
        <w:t xml:space="preserve">   supraspinatus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</dc:title>
  <dcterms:created xsi:type="dcterms:W3CDTF">2021-10-11T17:51:18Z</dcterms:created>
  <dcterms:modified xsi:type="dcterms:W3CDTF">2021-10-11T17:51:18Z</dcterms:modified>
</cp:coreProperties>
</file>