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Sports Medicine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physician who deals with the structure, functions, and disease of the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Physician who specializes in the heart and heart disease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medical professional who provides emergent care and transport of an individual to a medical facility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Athletic Training Education Program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National Athletic Trainers' Association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Physician who is concerned with the care of the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physician who specializes in the ear, nose, and throat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Individual who specializes in the field of athletic training; overseas entire sports medicine program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skilled in the prevention, diagnosis, and treatment of disease and injury in the mouth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specialist concerned with the use of radiant energy (X rays, etc.) in the diagnosis and treatment of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physician who specializes in internal medicine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Continuing education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Board of Certification-national certifying body for athletic trainers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Medicine </dc:title>
  <dcterms:created xsi:type="dcterms:W3CDTF">2021-10-11T17:50:49Z</dcterms:created>
  <dcterms:modified xsi:type="dcterms:W3CDTF">2021-10-11T17:50:49Z</dcterms:modified>
</cp:coreProperties>
</file>