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Basketball    </w:t>
      </w:r>
      <w:r>
        <w:t xml:space="preserve">   Boxing    </w:t>
      </w:r>
      <w:r>
        <w:t xml:space="preserve">   Football    </w:t>
      </w:r>
      <w:r>
        <w:t xml:space="preserve">   Hunting    </w:t>
      </w:r>
      <w:r>
        <w:t xml:space="preserve">   Soccer    </w:t>
      </w:r>
      <w:r>
        <w:t xml:space="preserve">   Softball    </w:t>
      </w:r>
      <w:r>
        <w:t xml:space="preserve">   Swimming    </w:t>
      </w:r>
      <w:r>
        <w:t xml:space="preserve">   Volleyball    </w:t>
      </w:r>
      <w:r>
        <w:t xml:space="preserve">   Wrestling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Names</dc:title>
  <dcterms:created xsi:type="dcterms:W3CDTF">2021-10-11T17:50:19Z</dcterms:created>
  <dcterms:modified xsi:type="dcterms:W3CDTF">2021-10-11T17:50:19Z</dcterms:modified>
</cp:coreProperties>
</file>