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vegetables    </w:t>
      </w:r>
      <w:r>
        <w:t xml:space="preserve">   Fruit    </w:t>
      </w:r>
      <w:r>
        <w:t xml:space="preserve">   Swim    </w:t>
      </w:r>
      <w:r>
        <w:t xml:space="preserve">   Jog    </w:t>
      </w:r>
      <w:r>
        <w:t xml:space="preserve">   Run    </w:t>
      </w:r>
      <w:r>
        <w:t xml:space="preserve">   Sports    </w:t>
      </w:r>
      <w:r>
        <w:t xml:space="preserve">   Athlete    </w:t>
      </w:r>
      <w:r>
        <w:t xml:space="preserve">   Streches    </w:t>
      </w:r>
      <w:r>
        <w:t xml:space="preserve">   Sleep    </w:t>
      </w:r>
      <w:r>
        <w:t xml:space="preserve">   Carbs    </w:t>
      </w:r>
      <w:r>
        <w:t xml:space="preserve">   Sports Drinks    </w:t>
      </w:r>
      <w:r>
        <w:t xml:space="preserve">   Diet    </w:t>
      </w:r>
      <w:r>
        <w:t xml:space="preserve">   Calories    </w:t>
      </w:r>
      <w:r>
        <w:t xml:space="preserve">   Exercise    </w:t>
      </w:r>
      <w:r>
        <w:t xml:space="preserve">   Weight lift    </w:t>
      </w:r>
      <w:r>
        <w:t xml:space="preserve">   Healthy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Nutrition</dc:title>
  <dcterms:created xsi:type="dcterms:W3CDTF">2021-10-11T17:50:25Z</dcterms:created>
  <dcterms:modified xsi:type="dcterms:W3CDTF">2021-10-11T17:50:25Z</dcterms:modified>
</cp:coreProperties>
</file>