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Sports/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Angles    </w:t>
      </w:r>
      <w:r>
        <w:t xml:space="preserve">   Twins    </w:t>
      </w:r>
      <w:r>
        <w:t xml:space="preserve">   Marlins    </w:t>
      </w:r>
      <w:r>
        <w:t xml:space="preserve">   braves    </w:t>
      </w:r>
      <w:r>
        <w:t xml:space="preserve">   Cardinals    </w:t>
      </w:r>
      <w:r>
        <w:t xml:space="preserve">   White sox    </w:t>
      </w:r>
      <w:r>
        <w:t xml:space="preserve">   Red sox    </w:t>
      </w:r>
      <w:r>
        <w:t xml:space="preserve">   Rangers    </w:t>
      </w:r>
      <w:r>
        <w:t xml:space="preserve">   Cubs    </w:t>
      </w:r>
      <w:r>
        <w:t xml:space="preserve">   Yankees    </w:t>
      </w:r>
      <w:r>
        <w:t xml:space="preserve">   rays    </w:t>
      </w:r>
      <w:r>
        <w:t xml:space="preserve">   dogers    </w:t>
      </w:r>
      <w:r>
        <w:t xml:space="preserve">   Mets    </w:t>
      </w:r>
      <w:r>
        <w:t xml:space="preserve">   Texans    </w:t>
      </w:r>
      <w:r>
        <w:t xml:space="preserve">   Bulls    </w:t>
      </w:r>
      <w:r>
        <w:t xml:space="preserve">   Heat    </w:t>
      </w:r>
      <w:r>
        <w:t xml:space="preserve">   Knicks    </w:t>
      </w:r>
      <w:r>
        <w:t xml:space="preserve">   Cavalier    </w:t>
      </w:r>
      <w:r>
        <w:t xml:space="preserve">   Mavs    </w:t>
      </w:r>
      <w:r>
        <w:t xml:space="preserve">   thunder    </w:t>
      </w:r>
      <w:r>
        <w:t xml:space="preserve">   Spurs    </w:t>
      </w:r>
      <w:r>
        <w:t xml:space="preserve">   Clippers    </w:t>
      </w:r>
      <w:r>
        <w:t xml:space="preserve">   Hawks    </w:t>
      </w:r>
      <w:r>
        <w:t xml:space="preserve">   Toronto Raptors    </w:t>
      </w:r>
      <w:r>
        <w:t xml:space="preserve">   browns    </w:t>
      </w:r>
      <w:r>
        <w:t xml:space="preserve">   ravens    </w:t>
      </w:r>
      <w:r>
        <w:t xml:space="preserve">   bengals    </w:t>
      </w:r>
      <w:r>
        <w:t xml:space="preserve">   seahawks    </w:t>
      </w:r>
      <w:r>
        <w:t xml:space="preserve">   patriots    </w:t>
      </w:r>
      <w:r>
        <w:t xml:space="preserve">   colts    </w:t>
      </w:r>
      <w:r>
        <w:t xml:space="preserve">   vikings    </w:t>
      </w:r>
      <w:r>
        <w:t xml:space="preserve">   packers    </w:t>
      </w:r>
      <w:r>
        <w:t xml:space="preserve">   jets    </w:t>
      </w:r>
      <w:r>
        <w:t xml:space="preserve">   Redskins    </w:t>
      </w:r>
      <w:r>
        <w:t xml:space="preserve">   Eagles    </w:t>
      </w:r>
      <w:r>
        <w:t xml:space="preserve">   Dolphins    </w:t>
      </w:r>
      <w:r>
        <w:t xml:space="preserve">   Sanits    </w:t>
      </w:r>
      <w:r>
        <w:t xml:space="preserve">   Cowboys    </w:t>
      </w:r>
      <w:r>
        <w:t xml:space="preserve">   racket    </w:t>
      </w:r>
      <w:r>
        <w:t xml:space="preserve">   ball    </w:t>
      </w:r>
      <w:r>
        <w:t xml:space="preserve">   tennis    </w:t>
      </w:r>
      <w:r>
        <w:t xml:space="preserve">   baseball    </w:t>
      </w:r>
      <w:r>
        <w:t xml:space="preserve">   Football    </w:t>
      </w:r>
      <w:r>
        <w:t xml:space="preserve">   Basketball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Sports/ Teams</dc:title>
  <dcterms:created xsi:type="dcterms:W3CDTF">2021-10-11T17:51:04Z</dcterms:created>
  <dcterms:modified xsi:type="dcterms:W3CDTF">2021-10-11T17:51:04Z</dcterms:modified>
</cp:coreProperties>
</file>